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A5" w:rsidRPr="008E6B51" w:rsidRDefault="006528A5" w:rsidP="006528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E6B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</w:p>
    <w:tbl>
      <w:tblPr>
        <w:tblW w:w="5380" w:type="dxa"/>
        <w:tblInd w:w="42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5380"/>
      </w:tblGrid>
      <w:tr w:rsidR="006528A5" w:rsidRPr="007D0698" w:rsidTr="006A7CDA">
        <w:tc>
          <w:tcPr>
            <w:tcW w:w="5380" w:type="dxa"/>
          </w:tcPr>
          <w:p w:rsidR="006528A5" w:rsidRPr="008E6B51" w:rsidRDefault="006528A5" w:rsidP="006A7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Судді </w:t>
            </w:r>
            <w:r w:rsidRPr="008E6B51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/>
              </w:rPr>
              <w:t>(Назва суду)</w:t>
            </w:r>
          </w:p>
        </w:tc>
      </w:tr>
      <w:tr w:rsidR="006528A5" w:rsidRPr="007D0698" w:rsidTr="006A7CDA">
        <w:tc>
          <w:tcPr>
            <w:tcW w:w="5380" w:type="dxa"/>
          </w:tcPr>
          <w:p w:rsidR="006528A5" w:rsidRPr="008E6B51" w:rsidRDefault="006528A5" w:rsidP="006A7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</w:tc>
      </w:tr>
      <w:tr w:rsidR="006528A5" w:rsidRPr="007D0698" w:rsidTr="006A7CDA">
        <w:tc>
          <w:tcPr>
            <w:tcW w:w="5380" w:type="dxa"/>
          </w:tcPr>
          <w:p w:rsidR="006528A5" w:rsidRPr="008E6B51" w:rsidRDefault="006528A5" w:rsidP="006A7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</w:tc>
      </w:tr>
      <w:tr w:rsidR="006528A5" w:rsidRPr="007D0698" w:rsidTr="006A7CDA">
        <w:tc>
          <w:tcPr>
            <w:tcW w:w="5380" w:type="dxa"/>
          </w:tcPr>
          <w:p w:rsidR="006528A5" w:rsidRPr="008E6B51" w:rsidRDefault="006528A5" w:rsidP="006A7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____________________________________</w:t>
            </w:r>
          </w:p>
        </w:tc>
      </w:tr>
      <w:tr w:rsidR="006528A5" w:rsidRPr="007D0698" w:rsidTr="006A7CDA">
        <w:tc>
          <w:tcPr>
            <w:tcW w:w="5380" w:type="dxa"/>
          </w:tcPr>
          <w:p w:rsidR="006528A5" w:rsidRPr="008E6B51" w:rsidRDefault="006528A5" w:rsidP="006A7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/>
              </w:rPr>
              <w:t>(ПІБ заявника у родовому відмінку)</w:t>
            </w:r>
          </w:p>
        </w:tc>
      </w:tr>
      <w:tr w:rsidR="006528A5" w:rsidRPr="007D0698" w:rsidTr="006A7CDA">
        <w:tc>
          <w:tcPr>
            <w:tcW w:w="5380" w:type="dxa"/>
          </w:tcPr>
          <w:p w:rsidR="006528A5" w:rsidRPr="008E6B51" w:rsidRDefault="006528A5" w:rsidP="006A7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який (яка) мешкає за адресою:</w:t>
            </w:r>
          </w:p>
          <w:p w:rsidR="006528A5" w:rsidRPr="008E6B51" w:rsidRDefault="006528A5" w:rsidP="006A7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  <w:p w:rsidR="006528A5" w:rsidRPr="008E6B51" w:rsidRDefault="006528A5" w:rsidP="006A7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  <w:p w:rsidR="006528A5" w:rsidRPr="008E6B51" w:rsidRDefault="006528A5" w:rsidP="006A7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/>
              </w:rPr>
              <w:t>(адреса місця розташування)</w:t>
            </w:r>
          </w:p>
        </w:tc>
      </w:tr>
      <w:tr w:rsidR="006528A5" w:rsidRPr="007D0698" w:rsidTr="006A7CDA">
        <w:tc>
          <w:tcPr>
            <w:tcW w:w="5380" w:type="dxa"/>
          </w:tcPr>
          <w:p w:rsidR="006528A5" w:rsidRDefault="006528A5" w:rsidP="006A7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528A5" w:rsidRPr="008E6B51" w:rsidRDefault="006528A5" w:rsidP="006A7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Мобільний</w:t>
            </w:r>
          </w:p>
          <w:p w:rsidR="006528A5" w:rsidRPr="008E6B51" w:rsidRDefault="006528A5" w:rsidP="006A7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телефон: __________________________________</w:t>
            </w:r>
          </w:p>
        </w:tc>
      </w:tr>
      <w:tr w:rsidR="006528A5" w:rsidRPr="007D0698" w:rsidTr="006A7CDA">
        <w:tc>
          <w:tcPr>
            <w:tcW w:w="5380" w:type="dxa"/>
          </w:tcPr>
          <w:p w:rsidR="006528A5" w:rsidRDefault="006528A5" w:rsidP="006A7CDA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528A5" w:rsidRPr="008E6B51" w:rsidRDefault="006528A5" w:rsidP="006A7CDA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е-mail: _</w:t>
            </w:r>
            <w:r w:rsidRPr="00D64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_______________________________</w:t>
            </w: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</w:t>
            </w:r>
          </w:p>
        </w:tc>
      </w:tr>
      <w:tr w:rsidR="006528A5" w:rsidRPr="007D0698" w:rsidTr="006A7CDA">
        <w:trPr>
          <w:trHeight w:val="120"/>
        </w:trPr>
        <w:tc>
          <w:tcPr>
            <w:tcW w:w="5380" w:type="dxa"/>
          </w:tcPr>
          <w:p w:rsidR="006528A5" w:rsidRDefault="006528A5" w:rsidP="006A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528A5" w:rsidRPr="008E6B51" w:rsidRDefault="006528A5" w:rsidP="006A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Справа № _________________________________</w:t>
            </w:r>
          </w:p>
        </w:tc>
      </w:tr>
    </w:tbl>
    <w:p w:rsidR="006528A5" w:rsidRPr="008E6B51" w:rsidRDefault="006528A5" w:rsidP="006528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528A5" w:rsidRPr="008E6B51" w:rsidRDefault="006528A5" w:rsidP="00652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528A5" w:rsidRPr="008E6B51" w:rsidRDefault="006528A5" w:rsidP="00652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E6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Заява</w:t>
      </w:r>
      <w:r w:rsidRPr="008E6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Pr="008E6B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отримання електронних повісток</w:t>
      </w:r>
    </w:p>
    <w:p w:rsidR="006528A5" w:rsidRPr="008E6B51" w:rsidRDefault="006528A5" w:rsidP="006528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528A5" w:rsidRDefault="006528A5" w:rsidP="006528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Прошу надсилати </w:t>
      </w:r>
      <w:r w:rsidRPr="008E6B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судові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виклики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 електронній формі на мій мобільний номер телефону (+380______)______________________________.</w:t>
      </w:r>
    </w:p>
    <w:p w:rsidR="006528A5" w:rsidRPr="008E6B51" w:rsidRDefault="006528A5" w:rsidP="006528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Погоджуюсь з </w:t>
      </w:r>
      <w:r w:rsidRPr="00432A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транслітераці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єю</w:t>
      </w:r>
      <w:r w:rsidRPr="00432A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українського алфавіту латиницею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разі отримання судового виклику </w:t>
      </w:r>
      <w:r w:rsidRPr="00432A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формі SMS-повідомлення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 </w:t>
      </w:r>
    </w:p>
    <w:p w:rsidR="006528A5" w:rsidRPr="008E6B51" w:rsidRDefault="006528A5" w:rsidP="006528A5">
      <w:pPr>
        <w:spacing w:after="0" w:line="360" w:lineRule="auto"/>
        <w:ind w:firstLine="709"/>
        <w:jc w:val="both"/>
        <w:rPr>
          <w:color w:val="000000"/>
          <w:sz w:val="24"/>
          <w:szCs w:val="24"/>
          <w:lang w:val="uk-UA"/>
        </w:rPr>
      </w:pPr>
      <w:r w:rsidRPr="008E6B51">
        <w:rPr>
          <w:rFonts w:ascii="Times New Roman" w:eastAsia="Times New Roman" w:hAnsi="Times New Roman" w:cs="Times New Roman"/>
          <w:sz w:val="24"/>
          <w:szCs w:val="24"/>
          <w:lang w:val="uk-UA"/>
        </w:rPr>
        <w:t>Про зміну номеру мобільного телефону та обставин, які перешкоджатимуть отриманню електронних повісток, зобов’язуюсь повідомити суд. Офіційної адреси в електронному кабінеті не маю.</w:t>
      </w:r>
    </w:p>
    <w:p w:rsidR="006528A5" w:rsidRPr="008E6B51" w:rsidRDefault="006528A5" w:rsidP="006528A5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"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"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_________ 20___ року                       __________ 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___________________ </w:t>
      </w:r>
    </w:p>
    <w:p w:rsidR="00CE5B1A" w:rsidRDefault="00CE5B1A"/>
    <w:sectPr w:rsidR="00CE5B1A" w:rsidSect="00CE5B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28A5"/>
    <w:rsid w:val="003550BD"/>
    <w:rsid w:val="00624C2A"/>
    <w:rsid w:val="006528A5"/>
    <w:rsid w:val="0072148B"/>
    <w:rsid w:val="00A76638"/>
    <w:rsid w:val="00CE5B1A"/>
    <w:rsid w:val="00E81F83"/>
    <w:rsid w:val="00EB3F04"/>
    <w:rsid w:val="00EB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A5"/>
    <w:pPr>
      <w:spacing w:line="276" w:lineRule="auto"/>
      <w:jc w:val="left"/>
    </w:pPr>
    <w:rPr>
      <w:rFonts w:ascii="Calibri" w:eastAsia="Calibri" w:hAnsi="Calibri" w:cs="Calibri"/>
      <w:sz w:val="22"/>
      <w:szCs w:val="22"/>
      <w:lang w:val="ru-RU"/>
    </w:rPr>
  </w:style>
  <w:style w:type="paragraph" w:styleId="3">
    <w:name w:val="heading 3"/>
    <w:basedOn w:val="a"/>
    <w:link w:val="30"/>
    <w:qFormat/>
    <w:rsid w:val="00EB3F04"/>
    <w:pPr>
      <w:spacing w:before="100" w:beforeAutospacing="1" w:after="100" w:afterAutospacing="1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3F04"/>
    <w:rPr>
      <w:b/>
      <w:bCs/>
      <w:sz w:val="27"/>
      <w:szCs w:val="27"/>
      <w:lang w:val="ru-RU" w:eastAsia="ru-RU"/>
    </w:rPr>
  </w:style>
  <w:style w:type="character" w:styleId="a3">
    <w:name w:val="Emphasis"/>
    <w:basedOn w:val="a0"/>
    <w:qFormat/>
    <w:rsid w:val="00EB3F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658</Words>
  <Characters>376</Characters>
  <Application>Microsoft Office Word</Application>
  <DocSecurity>0</DocSecurity>
  <Lines>3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2023-01-27T07:34:00Z</dcterms:created>
  <dcterms:modified xsi:type="dcterms:W3CDTF">2023-01-27T07:35:00Z</dcterms:modified>
</cp:coreProperties>
</file>